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0D3" w:rsidRDefault="00B232A3" w:rsidP="000B1C6E">
      <w:pPr>
        <w:pStyle w:val="ab"/>
        <w:bidi/>
      </w:pPr>
      <w:sdt>
        <w:sdtPr>
          <w:rPr>
            <w:rtl/>
          </w:rPr>
          <w:id w:val="-1015071712"/>
          <w:placeholder>
            <w:docPart w:val="FA84FF71DEC03C48A3442E310A09B554"/>
          </w:placeholder>
          <w:temporary/>
          <w:showingPlcHdr/>
        </w:sdtPr>
        <w:sdtEndPr/>
        <w:sdtContent>
          <w:r>
            <w:rPr>
              <w:rFonts w:cs="Tahoma"/>
              <w:bCs/>
              <w:szCs w:val="70"/>
              <w:rtl/>
            </w:rPr>
            <w:t>الاسم</w:t>
          </w:r>
        </w:sdtContent>
      </w:sdt>
    </w:p>
    <w:p w:rsidR="008B60D3" w:rsidRDefault="00B232A3" w:rsidP="000B1C6E">
      <w:pPr>
        <w:pStyle w:val="ac"/>
        <w:bidi/>
        <w:rPr>
          <w:szCs w:val="24"/>
        </w:rPr>
      </w:pPr>
      <w:sdt>
        <w:sdtPr>
          <w:rPr>
            <w:szCs w:val="24"/>
            <w:rtl/>
          </w:rPr>
          <w:id w:val="305602035"/>
          <w:placeholder>
            <w:docPart w:val="2BCE7C6FBD75FB45B561D85C97B4FB78"/>
          </w:placeholder>
          <w:temporary/>
          <w:showingPlcHdr/>
        </w:sdtPr>
        <w:sdtEndPr/>
        <w:sdtContent>
          <w:r>
            <w:rPr>
              <w:rFonts w:cs="Tahoma"/>
              <w:szCs w:val="24"/>
              <w:rtl/>
            </w:rPr>
            <w:t>العنوان</w:t>
          </w:r>
          <w:r>
            <w:rPr>
              <w:szCs w:val="24"/>
            </w:rPr>
            <w:t xml:space="preserve"> | </w:t>
          </w:r>
          <w:r>
            <w:rPr>
              <w:rFonts w:cs="Tahoma"/>
              <w:szCs w:val="24"/>
              <w:rtl/>
            </w:rPr>
            <w:t>رقم</w:t>
          </w:r>
          <w:r>
            <w:rPr>
              <w:szCs w:val="24"/>
            </w:rPr>
            <w:t xml:space="preserve"> </w:t>
          </w:r>
          <w:r>
            <w:rPr>
              <w:rFonts w:cs="Tahoma"/>
              <w:szCs w:val="24"/>
              <w:rtl/>
            </w:rPr>
            <w:t>الهاتف</w:t>
          </w:r>
          <w:r>
            <w:rPr>
              <w:szCs w:val="24"/>
            </w:rPr>
            <w:t xml:space="preserve"> | </w:t>
          </w:r>
          <w:r>
            <w:rPr>
              <w:rFonts w:cs="Tahoma"/>
              <w:szCs w:val="24"/>
              <w:rtl/>
            </w:rPr>
            <w:t>البريد</w:t>
          </w:r>
          <w:r>
            <w:rPr>
              <w:szCs w:val="24"/>
            </w:rPr>
            <w:t xml:space="preserve"> </w:t>
          </w:r>
          <w:r>
            <w:rPr>
              <w:rFonts w:cs="Tahoma"/>
              <w:szCs w:val="24"/>
              <w:rtl/>
            </w:rPr>
            <w:t>الإلكتروني</w:t>
          </w:r>
        </w:sdtContent>
      </w:sdt>
    </w:p>
    <w:sdt>
      <w:sdtPr>
        <w:rPr>
          <w:rtl/>
        </w:rPr>
        <w:id w:val="-249270345"/>
        <w:placeholder>
          <w:docPart w:val="C61C943DEEBEC6458F6087A4D9AA53CD"/>
        </w:placeholder>
        <w:temporary/>
        <w:showingPlcHdr/>
      </w:sdtPr>
      <w:sdtEndPr/>
      <w:sdtContent>
        <w:p w:rsidR="008B60D3" w:rsidRDefault="00B232A3" w:rsidP="000B1C6E">
          <w:pPr>
            <w:pStyle w:val="a8"/>
            <w:bidi/>
          </w:pPr>
          <w:r>
            <w:rPr>
              <w:rFonts w:cs="Tahoma"/>
              <w:bCs w:val="0"/>
              <w:szCs w:val="24"/>
              <w:rtl/>
            </w:rPr>
            <w:t>التاريخ</w:t>
          </w:r>
        </w:p>
      </w:sdtContent>
    </w:sdt>
    <w:sdt>
      <w:sdtPr>
        <w:rPr>
          <w:rtl/>
        </w:rPr>
        <w:id w:val="108783726"/>
        <w:placeholder>
          <w:docPart w:val="582F4064FE318A488F3DE97C0D01BA57"/>
        </w:placeholder>
        <w:temporary/>
        <w:showingPlcHdr/>
      </w:sdtPr>
      <w:sdtEndPr/>
      <w:sdtContent>
        <w:p w:rsidR="008B60D3" w:rsidRDefault="00B232A3" w:rsidP="000B1C6E">
          <w:pPr>
            <w:pStyle w:val="11"/>
            <w:bidi/>
          </w:pPr>
          <w:r>
            <w:rPr>
              <w:rFonts w:cs="Tahoma"/>
              <w:szCs w:val="20"/>
              <w:rtl/>
            </w:rPr>
            <w:t>اسم</w:t>
          </w:r>
          <w:r>
            <w:t xml:space="preserve"> </w:t>
          </w:r>
          <w:r>
            <w:rPr>
              <w:rFonts w:cs="Tahoma"/>
              <w:szCs w:val="20"/>
              <w:rtl/>
            </w:rPr>
            <w:t>المستلم</w:t>
          </w:r>
          <w:r>
            <w:br/>
          </w:r>
          <w:r>
            <w:rPr>
              <w:rFonts w:cs="Tahoma"/>
              <w:szCs w:val="20"/>
              <w:rtl/>
            </w:rPr>
            <w:t>المسمّى</w:t>
          </w:r>
          <w:r>
            <w:t xml:space="preserve"> </w:t>
          </w:r>
          <w:r>
            <w:rPr>
              <w:rFonts w:cs="Tahoma"/>
              <w:szCs w:val="20"/>
              <w:rtl/>
            </w:rPr>
            <w:t>الوظيفي</w:t>
          </w:r>
          <w:r>
            <w:br/>
          </w:r>
          <w:r>
            <w:rPr>
              <w:rFonts w:cs="Tahoma"/>
              <w:szCs w:val="20"/>
              <w:rtl/>
            </w:rPr>
            <w:t>الشركة</w:t>
          </w:r>
          <w:r>
            <w:br/>
          </w:r>
          <w:r>
            <w:rPr>
              <w:rFonts w:cs="Tahoma"/>
              <w:szCs w:val="20"/>
              <w:rtl/>
            </w:rPr>
            <w:t>العنوان</w:t>
          </w:r>
          <w:r>
            <w:br/>
          </w:r>
          <w:r>
            <w:rPr>
              <w:rFonts w:cs="Tahoma"/>
              <w:szCs w:val="20"/>
              <w:rtl/>
            </w:rPr>
            <w:t>المدينة،</w:t>
          </w:r>
          <w:r>
            <w:t xml:space="preserve"> </w:t>
          </w:r>
          <w:r>
            <w:rPr>
              <w:rFonts w:cs="Tahoma"/>
              <w:szCs w:val="20"/>
              <w:rtl/>
            </w:rPr>
            <w:t>الرمز</w:t>
          </w:r>
          <w:r>
            <w:t xml:space="preserve"> </w:t>
          </w:r>
          <w:r>
            <w:rPr>
              <w:rFonts w:cs="Tahoma"/>
              <w:szCs w:val="20"/>
              <w:rtl/>
            </w:rPr>
            <w:t>البريدي</w:t>
          </w:r>
          <w:r>
            <w:t xml:space="preserve"> </w:t>
          </w:r>
          <w:r>
            <w:rPr>
              <w:rFonts w:cs="Tahoma"/>
              <w:szCs w:val="20"/>
              <w:rtl/>
            </w:rPr>
            <w:t>للشارع</w:t>
          </w:r>
        </w:p>
      </w:sdtContent>
    </w:sdt>
    <w:p w:rsidR="008B60D3" w:rsidRDefault="00B232A3" w:rsidP="000B1C6E">
      <w:pPr>
        <w:pStyle w:val="aa"/>
        <w:bidi/>
      </w:pPr>
      <w:sdt>
        <w:sdtPr>
          <w:rPr>
            <w:rtl/>
          </w:rPr>
          <w:id w:val="1879659177"/>
          <w:placeholder>
            <w:docPart w:val="903AC1C05967044197C42DA5E5B2CA08"/>
          </w:placeholder>
          <w:temporary/>
          <w:showingPlcHdr/>
        </w:sdtPr>
        <w:sdtEndPr/>
        <w:sdtContent>
          <w:r>
            <w:rPr>
              <w:rFonts w:cs="Tahoma"/>
              <w:bCs w:val="0"/>
              <w:szCs w:val="24"/>
              <w:rtl/>
            </w:rPr>
            <w:t>حضرة</w:t>
          </w:r>
          <w:r>
            <w:t xml:space="preserve"> </w:t>
          </w:r>
          <w:r>
            <w:rPr>
              <w:rFonts w:cs="Tahoma"/>
              <w:bCs w:val="0"/>
              <w:szCs w:val="24"/>
              <w:rtl/>
            </w:rPr>
            <w:t>المستلم</w:t>
          </w:r>
          <w:r>
            <w:t>:</w:t>
          </w:r>
        </w:sdtContent>
      </w:sdt>
    </w:p>
    <w:sdt>
      <w:sdtPr>
        <w:rPr>
          <w:rtl/>
        </w:rPr>
        <w:id w:val="1875266107"/>
        <w:placeholder>
          <w:docPart w:val="7F617335E912F446BDBF605E1AD12520"/>
        </w:placeholder>
        <w:temporary/>
        <w:showingPlcHdr/>
      </w:sdtPr>
      <w:sdtEndPr/>
      <w:sdtContent>
        <w:p w:rsidR="008B60D3" w:rsidRDefault="00B232A3" w:rsidP="00491EA7">
          <w:pPr>
            <w:bidi/>
          </w:pPr>
          <w:r w:rsidRPr="00491EA7">
            <w:rPr>
              <w:rFonts w:cs="Tahoma"/>
              <w:rtl/>
            </w:rPr>
            <w:t>لبدء العمل بسرعة، ما عليك سوى الضغط على نص عنصر نائب (مثل هذا النص) وبدء الكتابة.</w:t>
          </w:r>
        </w:p>
        <w:p w:rsidR="008B60D3" w:rsidRDefault="00B232A3" w:rsidP="00C66C50">
          <w:pPr>
            <w:bidi/>
          </w:pPr>
          <w:r w:rsidRPr="00C66C50">
            <w:rPr>
              <w:rFonts w:cs="Tahoma"/>
              <w:rtl/>
            </w:rPr>
            <w:t xml:space="preserve">هل تفكر في ما يجب </w:t>
          </w:r>
          <w:r w:rsidRPr="00C66C50">
            <w:rPr>
              <w:rFonts w:cs="Tahoma"/>
              <w:rtl/>
            </w:rPr>
            <w:t>تضمينه في رسالة التعريف؟</w:t>
          </w:r>
          <w:r>
            <w:t xml:space="preserve"> </w:t>
          </w:r>
          <w:r w:rsidRPr="00C66C50">
            <w:rPr>
              <w:rFonts w:cs="Tahoma"/>
              <w:rtl/>
            </w:rPr>
            <w:t>من المفيد تضمين نقاط أساسية حول المزايا التي تتمتع بها وتجعلك الخيار الأفضل للوظيفة المحددة.</w:t>
          </w:r>
          <w:r>
            <w:rPr>
              <w:rFonts w:cs="Tahoma" w:hint="cs"/>
              <w:rtl/>
            </w:rPr>
            <w:t xml:space="preserve"> </w:t>
          </w:r>
          <w:r w:rsidRPr="00C66C50">
            <w:rPr>
              <w:rFonts w:cs="Tahoma"/>
              <w:rtl/>
            </w:rPr>
            <w:t>وبالطبع لا تنسَ أن تطلب مقابلة، ولكن احرص على أن تكون رسالتك وجيزة!</w:t>
          </w:r>
          <w:r>
            <w:rPr>
              <w:rFonts w:cs="Tahoma" w:hint="cs"/>
              <w:rtl/>
            </w:rPr>
            <w:t xml:space="preserve"> </w:t>
          </w:r>
          <w:r w:rsidRPr="00C66C50">
            <w:rPr>
              <w:rFonts w:cs="Tahoma"/>
              <w:rtl/>
            </w:rPr>
            <w:t>يجب ألا تكون رسالة التعريف طويلة كالرواية، حتى ولو كانت قصتك رائعة.</w:t>
          </w:r>
        </w:p>
      </w:sdtContent>
    </w:sdt>
    <w:sdt>
      <w:sdtPr>
        <w:rPr>
          <w:rtl/>
        </w:rPr>
        <w:id w:val="-325672042"/>
        <w:placeholder>
          <w:docPart w:val="EF35C0599025344D95C9CC453F0BAF5A"/>
        </w:placeholder>
        <w:temporary/>
        <w:showingPlcHdr/>
      </w:sdtPr>
      <w:sdtEndPr/>
      <w:sdtContent>
        <w:p w:rsidR="008B60D3" w:rsidRDefault="00B232A3" w:rsidP="000B1C6E">
          <w:pPr>
            <w:pStyle w:val="a6"/>
            <w:bidi/>
          </w:pPr>
          <w:r>
            <w:rPr>
              <w:rFonts w:cs="Tahoma"/>
              <w:bCs w:val="0"/>
              <w:szCs w:val="20"/>
              <w:rtl/>
            </w:rPr>
            <w:t>مع</w:t>
          </w:r>
          <w:r>
            <w:t xml:space="preserve"> </w:t>
          </w:r>
          <w:r>
            <w:rPr>
              <w:rFonts w:cs="Tahoma"/>
              <w:bCs w:val="0"/>
              <w:szCs w:val="20"/>
              <w:rtl/>
            </w:rPr>
            <w:t>فائق</w:t>
          </w:r>
          <w:r>
            <w:t xml:space="preserve"> </w:t>
          </w:r>
          <w:r>
            <w:rPr>
              <w:rFonts w:cs="Tahoma"/>
              <w:bCs w:val="0"/>
              <w:szCs w:val="20"/>
              <w:rtl/>
            </w:rPr>
            <w:t>التقدير،</w:t>
          </w:r>
        </w:p>
      </w:sdtContent>
    </w:sdt>
    <w:sdt>
      <w:sdtPr>
        <w:rPr>
          <w:rtl/>
        </w:rPr>
        <w:id w:val="-1731998803"/>
        <w:placeholder>
          <w:docPart w:val="F5CD45B7FBD4824B8675AD6A751D28F9"/>
        </w:placeholder>
        <w:temporary/>
        <w:showingPlcHdr/>
      </w:sdtPr>
      <w:sdtEndPr/>
      <w:sdtContent>
        <w:p w:rsidR="008B60D3" w:rsidRDefault="00B232A3" w:rsidP="000B1C6E">
          <w:pPr>
            <w:pStyle w:val="a7"/>
            <w:bidi/>
          </w:pPr>
          <w:r>
            <w:rPr>
              <w:rFonts w:cs="Tahoma"/>
              <w:bCs w:val="0"/>
              <w:szCs w:val="24"/>
              <w:rtl/>
            </w:rPr>
            <w:t>اسمك</w:t>
          </w:r>
        </w:p>
      </w:sdtContent>
    </w:sdt>
    <w:sectPr w:rsidR="008B60D3" w:rsidSect="007603E0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2A3" w:rsidRDefault="00B232A3">
      <w:pPr>
        <w:spacing w:after="0" w:line="240" w:lineRule="auto"/>
      </w:pPr>
      <w:r>
        <w:separator/>
      </w:r>
    </w:p>
  </w:endnote>
  <w:endnote w:type="continuationSeparator" w:id="0">
    <w:p w:rsidR="00B232A3" w:rsidRDefault="00B2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D3" w:rsidRDefault="00B232A3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2A3" w:rsidRDefault="00B232A3">
      <w:pPr>
        <w:spacing w:after="0" w:line="240" w:lineRule="auto"/>
      </w:pPr>
      <w:r>
        <w:separator/>
      </w:r>
    </w:p>
  </w:footnote>
  <w:footnote w:type="continuationSeparator" w:id="0">
    <w:p w:rsidR="00B232A3" w:rsidRDefault="00B2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0D3" w:rsidRDefault="00B232A3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الإطا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CF1FB" id="الإطار 1" o:spid="_x0000_s1026" style="position:absolute;left:0;text-align:left;margin-left:0;margin-top:0;width:394.8pt;height:567.4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0D3" w:rsidRDefault="0050046D">
    <w:r>
      <w:rPr>
        <w:noProof/>
        <w:lang w:val="en-US" w:eastAsia="en-US"/>
      </w:rPr>
    </w:r>
    <w:r w:rsidR="0050046D">
      <w:rPr>
        <w:noProof/>
        <w:lang w:val="en-US" w:eastAsia="en-US"/>
      </w:rPr>
      <w:pict>
        <v:group id="المجموعة 10" o:spid="_x0000_s2050" alt="العنوان: إطار صفحة مع علامة تبويب" style="position:absolute;margin-left:0;margin-top:0;width:560.2pt;height:803.2pt;flip:x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الإطار 8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8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شكل حر 7" o:spid="_x0000_s2052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B60D3" w:rsidRDefault="00B232A3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2B84E6F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401CC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8C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C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49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AD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48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0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2B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3"/>
    <w:rsid w:val="0050046D"/>
    <w:rsid w:val="00B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70E93901-2F69-704A-BDC0-07E7C51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customStyle="1" w:styleId="11">
    <w:name w:val="العنوان 11"/>
    <w:basedOn w:val="a1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6">
    <w:name w:val="Closing"/>
    <w:basedOn w:val="a1"/>
    <w:next w:val="a7"/>
    <w:link w:val="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har">
    <w:name w:val="خاتمة Char"/>
    <w:basedOn w:val="a2"/>
    <w:link w:val="a6"/>
    <w:uiPriority w:val="5"/>
    <w:rPr>
      <w:rFonts w:eastAsiaTheme="minorEastAsia"/>
      <w:bCs/>
      <w:szCs w:val="18"/>
    </w:rPr>
  </w:style>
  <w:style w:type="paragraph" w:styleId="a7">
    <w:name w:val="Signature"/>
    <w:basedOn w:val="a1"/>
    <w:next w:val="a1"/>
    <w:link w:val="Char0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Char0">
    <w:name w:val="توقيع Char"/>
    <w:basedOn w:val="a2"/>
    <w:link w:val="a7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8">
    <w:name w:val="Date"/>
    <w:basedOn w:val="a1"/>
    <w:next w:val="11"/>
    <w:link w:val="Char1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Char1">
    <w:name w:val="تاريخ Char"/>
    <w:basedOn w:val="a2"/>
    <w:link w:val="a8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9">
    <w:name w:val="footer"/>
    <w:basedOn w:val="a1"/>
    <w:link w:val="Char2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Char2">
    <w:name w:val="تذييل الصفحة Char"/>
    <w:basedOn w:val="a2"/>
    <w:link w:val="a9"/>
    <w:uiPriority w:val="99"/>
    <w:rPr>
      <w:color w:val="0E0B05" w:themeColor="text2"/>
      <w:sz w:val="24"/>
    </w:rPr>
  </w:style>
  <w:style w:type="paragraph" w:styleId="aa">
    <w:name w:val="Salutation"/>
    <w:basedOn w:val="a1"/>
    <w:next w:val="a1"/>
    <w:link w:val="Char3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Char3">
    <w:name w:val="تحية Char"/>
    <w:basedOn w:val="a2"/>
    <w:link w:val="aa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ab">
    <w:name w:val="الاسم"/>
    <w:basedOn w:val="a1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ac">
    <w:name w:val="معلومات الاتصال"/>
    <w:basedOn w:val="a1"/>
    <w:uiPriority w:val="2"/>
    <w:qFormat/>
    <w:pPr>
      <w:contextualSpacing/>
    </w:pPr>
    <w:rPr>
      <w:rFonts w:asciiTheme="majorHAnsi" w:hAnsiTheme="majorHAnsi"/>
      <w:sz w:val="24"/>
    </w:rPr>
  </w:style>
  <w:style w:type="paragraph" w:styleId="ad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ae">
    <w:name w:val="Emphasis"/>
    <w:basedOn w:val="a2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1Char">
    <w:name w:val="العنوان 1 Char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af">
    <w:name w:val="Intense Emphasis"/>
    <w:basedOn w:val="a2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har4">
    <w:name w:val="اقتباس مكثف Char"/>
    <w:basedOn w:val="a2"/>
    <w:link w:val="af0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af1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af2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3">
    <w:name w:val="Title"/>
    <w:basedOn w:val="a1"/>
    <w:link w:val="Char5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af4">
    <w:name w:val="Placeholder Text"/>
    <w:basedOn w:val="a2"/>
    <w:uiPriority w:val="99"/>
    <w:semiHidden/>
    <w:rPr>
      <w:color w:val="808080"/>
    </w:rPr>
  </w:style>
  <w:style w:type="paragraph" w:styleId="af5">
    <w:name w:val="Quote"/>
    <w:basedOn w:val="a1"/>
    <w:next w:val="a1"/>
    <w:link w:val="Char6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har6">
    <w:name w:val="اقتباس Char"/>
    <w:basedOn w:val="a2"/>
    <w:link w:val="af5"/>
    <w:uiPriority w:val="29"/>
    <w:semiHidden/>
    <w:rPr>
      <w:iCs/>
      <w:color w:val="7F7F7F" w:themeColor="text1" w:themeTint="80"/>
      <w:sz w:val="26"/>
      <w:szCs w:val="20"/>
    </w:rPr>
  </w:style>
  <w:style w:type="character" w:styleId="af6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Char5">
    <w:name w:val="العنوان Char"/>
    <w:basedOn w:val="a2"/>
    <w:link w:val="af3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af7">
    <w:name w:val="Subtitle"/>
    <w:basedOn w:val="a1"/>
    <w:next w:val="a1"/>
    <w:link w:val="Char7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af8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Char7">
    <w:name w:val="عنوان فرعي Char"/>
    <w:basedOn w:val="a2"/>
    <w:link w:val="af7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2Char">
    <w:name w:val="عنوان 2 Char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a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b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afc">
    <w:name w:val="header"/>
    <w:basedOn w:val="a1"/>
    <w:link w:val="Char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رأس الصفحة Char"/>
    <w:basedOn w:val="a2"/>
    <w:link w:val="afc"/>
    <w:uiPriority w:val="99"/>
  </w:style>
  <w:style w:type="paragraph" w:styleId="a0">
    <w:name w:val="List Bullet"/>
    <w:basedOn w:val="a1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3ED2F18-AE40-1549-A594-99C8B45FEDAE%7dtf50002006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84FF71DEC03C48A3442E310A09B5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F42952-E913-6247-8E34-780CAA01C2DC}"/>
      </w:docPartPr>
      <w:docPartBody>
        <w:p w:rsidR="00000000" w:rsidRDefault="00000000">
          <w:pPr>
            <w:pStyle w:val="FA84FF71DEC03C48A3442E310A09B554"/>
          </w:pPr>
          <w:r>
            <w:rPr>
              <w:rFonts w:cs="Tahoma"/>
              <w:bCs/>
              <w:szCs w:val="70"/>
              <w:rtl/>
            </w:rPr>
            <w:t>الاسم</w:t>
          </w:r>
        </w:p>
      </w:docPartBody>
    </w:docPart>
    <w:docPart>
      <w:docPartPr>
        <w:name w:val="2BCE7C6FBD75FB45B561D85C97B4FB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26725A-1F07-FB47-8424-27E05A8B4BEE}"/>
      </w:docPartPr>
      <w:docPartBody>
        <w:p w:rsidR="00000000" w:rsidRDefault="00000000">
          <w:pPr>
            <w:pStyle w:val="2BCE7C6FBD75FB45B561D85C97B4FB78"/>
          </w:pPr>
          <w:r>
            <w:rPr>
              <w:rFonts w:cs="Tahoma"/>
              <w:szCs w:val="24"/>
              <w:rtl/>
            </w:rPr>
            <w:t>العنوان</w:t>
          </w:r>
          <w:r>
            <w:rPr>
              <w:szCs w:val="24"/>
            </w:rPr>
            <w:t xml:space="preserve"> | </w:t>
          </w:r>
          <w:r>
            <w:rPr>
              <w:rFonts w:cs="Tahoma"/>
              <w:szCs w:val="24"/>
              <w:rtl/>
            </w:rPr>
            <w:t>رقم</w:t>
          </w:r>
          <w:r>
            <w:rPr>
              <w:szCs w:val="24"/>
            </w:rPr>
            <w:t xml:space="preserve"> </w:t>
          </w:r>
          <w:r>
            <w:rPr>
              <w:rFonts w:cs="Tahoma"/>
              <w:szCs w:val="24"/>
              <w:rtl/>
            </w:rPr>
            <w:t>الهاتف</w:t>
          </w:r>
          <w:r>
            <w:rPr>
              <w:szCs w:val="24"/>
            </w:rPr>
            <w:t xml:space="preserve"> | </w:t>
          </w:r>
          <w:r>
            <w:rPr>
              <w:rFonts w:cs="Tahoma"/>
              <w:szCs w:val="24"/>
              <w:rtl/>
            </w:rPr>
            <w:t>البريد</w:t>
          </w:r>
          <w:r>
            <w:rPr>
              <w:szCs w:val="24"/>
            </w:rPr>
            <w:t xml:space="preserve"> </w:t>
          </w:r>
          <w:r>
            <w:rPr>
              <w:rFonts w:cs="Tahoma"/>
              <w:szCs w:val="24"/>
              <w:rtl/>
            </w:rPr>
            <w:t>الإلكتروني</w:t>
          </w:r>
        </w:p>
      </w:docPartBody>
    </w:docPart>
    <w:docPart>
      <w:docPartPr>
        <w:name w:val="C61C943DEEBEC6458F6087A4D9AA53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F60D67-B8BF-A746-92B0-A107A9451C09}"/>
      </w:docPartPr>
      <w:docPartBody>
        <w:p w:rsidR="00000000" w:rsidRDefault="00000000">
          <w:pPr>
            <w:pStyle w:val="C61C943DEEBEC6458F6087A4D9AA53CD"/>
          </w:pPr>
          <w:r>
            <w:rPr>
              <w:rFonts w:cs="Tahoma"/>
              <w:szCs w:val="24"/>
              <w:rtl/>
            </w:rPr>
            <w:t>التاريخ</w:t>
          </w:r>
        </w:p>
      </w:docPartBody>
    </w:docPart>
    <w:docPart>
      <w:docPartPr>
        <w:name w:val="582F4064FE318A488F3DE97C0D01BA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74183E-45C5-2549-8AE6-058A7EBFC2B3}"/>
      </w:docPartPr>
      <w:docPartBody>
        <w:p w:rsidR="00000000" w:rsidRDefault="00000000">
          <w:pPr>
            <w:pStyle w:val="582F4064FE318A488F3DE97C0D01BA57"/>
          </w:pPr>
          <w:r>
            <w:rPr>
              <w:rFonts w:cs="Tahoma"/>
              <w:szCs w:val="20"/>
              <w:rtl/>
            </w:rPr>
            <w:t>اسم</w:t>
          </w:r>
          <w:r>
            <w:t xml:space="preserve"> </w:t>
          </w:r>
          <w:r>
            <w:rPr>
              <w:rFonts w:cs="Tahoma"/>
              <w:szCs w:val="20"/>
              <w:rtl/>
            </w:rPr>
            <w:t>المستلم</w:t>
          </w:r>
          <w:r>
            <w:br/>
          </w:r>
          <w:r>
            <w:rPr>
              <w:rFonts w:cs="Tahoma"/>
              <w:szCs w:val="20"/>
              <w:rtl/>
            </w:rPr>
            <w:t>المسمّى</w:t>
          </w:r>
          <w:r>
            <w:t xml:space="preserve"> </w:t>
          </w:r>
          <w:r>
            <w:rPr>
              <w:rFonts w:cs="Tahoma"/>
              <w:szCs w:val="20"/>
              <w:rtl/>
            </w:rPr>
            <w:t>الوظيفي</w:t>
          </w:r>
          <w:r>
            <w:br/>
          </w:r>
          <w:r>
            <w:rPr>
              <w:rFonts w:cs="Tahoma"/>
              <w:szCs w:val="20"/>
              <w:rtl/>
            </w:rPr>
            <w:t>الشركة</w:t>
          </w:r>
          <w:r>
            <w:br/>
          </w:r>
          <w:r>
            <w:rPr>
              <w:rFonts w:cs="Tahoma"/>
              <w:szCs w:val="20"/>
              <w:rtl/>
            </w:rPr>
            <w:t>العنوان</w:t>
          </w:r>
          <w:r>
            <w:br/>
          </w:r>
          <w:r>
            <w:rPr>
              <w:rFonts w:cs="Tahoma"/>
              <w:szCs w:val="20"/>
              <w:rtl/>
            </w:rPr>
            <w:t>المدينة،</w:t>
          </w:r>
          <w:r>
            <w:t xml:space="preserve"> </w:t>
          </w:r>
          <w:r>
            <w:rPr>
              <w:rFonts w:cs="Tahoma"/>
              <w:szCs w:val="20"/>
              <w:rtl/>
            </w:rPr>
            <w:t>الرمز</w:t>
          </w:r>
          <w:r>
            <w:t xml:space="preserve"> </w:t>
          </w:r>
          <w:r>
            <w:rPr>
              <w:rFonts w:cs="Tahoma"/>
              <w:szCs w:val="20"/>
              <w:rtl/>
            </w:rPr>
            <w:t>البريدي</w:t>
          </w:r>
          <w:r>
            <w:t xml:space="preserve"> </w:t>
          </w:r>
          <w:r>
            <w:rPr>
              <w:rFonts w:cs="Tahoma"/>
              <w:szCs w:val="20"/>
              <w:rtl/>
            </w:rPr>
            <w:t>للشارع</w:t>
          </w:r>
        </w:p>
      </w:docPartBody>
    </w:docPart>
    <w:docPart>
      <w:docPartPr>
        <w:name w:val="903AC1C05967044197C42DA5E5B2CA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C61BD6-6CAE-BD4A-BCF0-501A2C505811}"/>
      </w:docPartPr>
      <w:docPartBody>
        <w:p w:rsidR="00000000" w:rsidRDefault="00000000">
          <w:pPr>
            <w:pStyle w:val="903AC1C05967044197C42DA5E5B2CA08"/>
          </w:pPr>
          <w:r>
            <w:rPr>
              <w:rFonts w:cs="Tahoma"/>
              <w:szCs w:val="24"/>
              <w:rtl/>
            </w:rPr>
            <w:t>حضرة</w:t>
          </w:r>
          <w:r>
            <w:t xml:space="preserve"> </w:t>
          </w:r>
          <w:r>
            <w:rPr>
              <w:rFonts w:cs="Tahoma"/>
              <w:szCs w:val="24"/>
              <w:rtl/>
            </w:rPr>
            <w:t>المستلم</w:t>
          </w:r>
          <w:r>
            <w:t>:</w:t>
          </w:r>
        </w:p>
      </w:docPartBody>
    </w:docPart>
    <w:docPart>
      <w:docPartPr>
        <w:name w:val="7F617335E912F446BDBF605E1AD125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C4716A-4D37-3544-8C61-B5D46D8ED4B8}"/>
      </w:docPartPr>
      <w:docPartBody>
        <w:p w:rsidR="00985081" w:rsidRDefault="00000000" w:rsidP="00491EA7">
          <w:r w:rsidRPr="00491EA7">
            <w:rPr>
              <w:rFonts w:cs="Tahoma"/>
              <w:rtl/>
            </w:rPr>
            <w:t>لبدء العمل بسرعة، ما عليك سوى الضغط على نص عنصر نائب (مثل هذا النص) وبدء الكتابة.</w:t>
          </w:r>
        </w:p>
        <w:p w:rsidR="00000000" w:rsidRDefault="00000000">
          <w:pPr>
            <w:pStyle w:val="7F617335E912F446BDBF605E1AD12520"/>
          </w:pPr>
          <w:r w:rsidRPr="00C66C50">
            <w:rPr>
              <w:rFonts w:cs="Tahoma"/>
              <w:rtl/>
            </w:rPr>
            <w:t>هل تفكر في ما يجب تضمينه في رسالة التعريف؟</w:t>
          </w:r>
          <w:r>
            <w:t xml:space="preserve"> </w:t>
          </w:r>
          <w:r w:rsidRPr="00C66C50">
            <w:rPr>
              <w:rFonts w:cs="Tahoma"/>
              <w:rtl/>
            </w:rPr>
            <w:t>من المفيد تضمين نقاط أساسية حول المزايا التي تتمتع بها وتجعلك الخيار الأفضل للوظيفة المحددة.</w:t>
          </w:r>
          <w:r>
            <w:rPr>
              <w:rFonts w:cs="Tahoma" w:hint="cs"/>
              <w:rtl/>
            </w:rPr>
            <w:t xml:space="preserve"> </w:t>
          </w:r>
          <w:r w:rsidRPr="00C66C50">
            <w:rPr>
              <w:rFonts w:cs="Tahoma"/>
              <w:rtl/>
            </w:rPr>
            <w:t>وبالطبع لا تنسَ أن تطلب مقابلة، ولكن احرص على أن تكون رسالتك وجيزة!</w:t>
          </w:r>
          <w:r>
            <w:rPr>
              <w:rFonts w:cs="Tahoma" w:hint="cs"/>
              <w:rtl/>
            </w:rPr>
            <w:t xml:space="preserve"> </w:t>
          </w:r>
          <w:r w:rsidRPr="00C66C50">
            <w:rPr>
              <w:rFonts w:cs="Tahoma"/>
              <w:rtl/>
            </w:rPr>
            <w:t>يجب ألا تكون رسالة التعريف طويلة كالرواية، حتى ولو كانت قصتك رائعة.</w:t>
          </w:r>
        </w:p>
      </w:docPartBody>
    </w:docPart>
    <w:docPart>
      <w:docPartPr>
        <w:name w:val="EF35C0599025344D95C9CC453F0BAF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1A4960-5DA1-4641-960C-56272F551078}"/>
      </w:docPartPr>
      <w:docPartBody>
        <w:p w:rsidR="00000000" w:rsidRDefault="00000000">
          <w:pPr>
            <w:pStyle w:val="EF35C0599025344D95C9CC453F0BAF5A"/>
          </w:pPr>
          <w:r>
            <w:rPr>
              <w:rFonts w:cs="Tahoma"/>
              <w:szCs w:val="20"/>
              <w:rtl/>
            </w:rPr>
            <w:t>مع</w:t>
          </w:r>
          <w:r>
            <w:t xml:space="preserve"> </w:t>
          </w:r>
          <w:r>
            <w:rPr>
              <w:rFonts w:cs="Tahoma"/>
              <w:szCs w:val="20"/>
              <w:rtl/>
            </w:rPr>
            <w:t>فائق</w:t>
          </w:r>
          <w:r>
            <w:t xml:space="preserve"> </w:t>
          </w:r>
          <w:r>
            <w:rPr>
              <w:rFonts w:cs="Tahoma"/>
              <w:szCs w:val="20"/>
              <w:rtl/>
            </w:rPr>
            <w:t>التقدير،</w:t>
          </w:r>
        </w:p>
      </w:docPartBody>
    </w:docPart>
    <w:docPart>
      <w:docPartPr>
        <w:name w:val="F5CD45B7FBD4824B8675AD6A751D28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6101FC-0805-E94C-A346-DCDB65BF812C}"/>
      </w:docPartPr>
      <w:docPartBody>
        <w:p w:rsidR="00000000" w:rsidRDefault="00000000">
          <w:pPr>
            <w:pStyle w:val="F5CD45B7FBD4824B8675AD6A751D28F9"/>
          </w:pPr>
          <w:r>
            <w:rPr>
              <w:rFonts w:cs="Tahoma"/>
              <w:szCs w:val="24"/>
              <w:rtl/>
            </w:rPr>
            <w:t>اسمك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84FF71DEC03C48A3442E310A09B554">
    <w:name w:val="FA84FF71DEC03C48A3442E310A09B554"/>
    <w:pPr>
      <w:bidi/>
    </w:pPr>
  </w:style>
  <w:style w:type="paragraph" w:customStyle="1" w:styleId="2BCE7C6FBD75FB45B561D85C97B4FB78">
    <w:name w:val="2BCE7C6FBD75FB45B561D85C97B4FB78"/>
    <w:pPr>
      <w:bidi/>
    </w:pPr>
  </w:style>
  <w:style w:type="paragraph" w:customStyle="1" w:styleId="C61C943DEEBEC6458F6087A4D9AA53CD">
    <w:name w:val="C61C943DEEBEC6458F6087A4D9AA53CD"/>
    <w:pPr>
      <w:bidi/>
    </w:pPr>
  </w:style>
  <w:style w:type="paragraph" w:customStyle="1" w:styleId="582F4064FE318A488F3DE97C0D01BA57">
    <w:name w:val="582F4064FE318A488F3DE97C0D01BA57"/>
    <w:pPr>
      <w:bidi/>
    </w:pPr>
  </w:style>
  <w:style w:type="paragraph" w:customStyle="1" w:styleId="903AC1C05967044197C42DA5E5B2CA08">
    <w:name w:val="903AC1C05967044197C42DA5E5B2CA08"/>
    <w:pPr>
      <w:bidi/>
    </w:pPr>
  </w:style>
  <w:style w:type="paragraph" w:customStyle="1" w:styleId="7F617335E912F446BDBF605E1AD12520">
    <w:name w:val="7F617335E912F446BDBF605E1AD12520"/>
    <w:pPr>
      <w:bidi/>
    </w:pPr>
  </w:style>
  <w:style w:type="paragraph" w:customStyle="1" w:styleId="EF35C0599025344D95C9CC453F0BAF5A">
    <w:name w:val="EF35C0599025344D95C9CC453F0BAF5A"/>
    <w:pPr>
      <w:bidi/>
    </w:pPr>
  </w:style>
  <w:style w:type="paragraph" w:customStyle="1" w:styleId="F5CD45B7FBD4824B8675AD6A751D28F9">
    <w:name w:val="F5CD45B7FBD4824B8675AD6A751D28F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{13ED2F18-AE40-1549-A594-99C8B45FEDAE}tf50002006.dotx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201021450939</dc:creator>
  <cp:keywords/>
  <dc:description/>
  <cp:lastModifiedBy>201021450939</cp:lastModifiedBy>
  <cp:revision>2</cp:revision>
  <dcterms:created xsi:type="dcterms:W3CDTF">2020-10-02T20:13:00Z</dcterms:created>
  <dcterms:modified xsi:type="dcterms:W3CDTF">2020-10-02T20:13:00Z</dcterms:modified>
</cp:coreProperties>
</file>